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3527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-000</w:t>
      </w:r>
      <w:r>
        <w:rPr>
          <w:rFonts w:ascii="Times New Roman" w:eastAsia="Times New Roman" w:hAnsi="Times New Roman" w:cs="Times New Roman"/>
          <w:sz w:val="28"/>
          <w:szCs w:val="28"/>
        </w:rPr>
        <w:t>5563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 июня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Публичного 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МФК «</w:t>
      </w:r>
      <w:r>
        <w:rPr>
          <w:rFonts w:ascii="Times New Roman" w:eastAsia="Times New Roman" w:hAnsi="Times New Roman" w:cs="Times New Roman"/>
          <w:sz w:val="28"/>
          <w:szCs w:val="28"/>
        </w:rPr>
        <w:t>Займер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Химка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Владимиру Ивановичу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МФК «</w:t>
      </w:r>
      <w:r>
        <w:rPr>
          <w:rFonts w:ascii="Times New Roman" w:eastAsia="Times New Roman" w:hAnsi="Times New Roman" w:cs="Times New Roman"/>
          <w:sz w:val="28"/>
          <w:szCs w:val="28"/>
        </w:rPr>
        <w:t>Займер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5406836941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Химка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Владимиру Ивановичу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7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Химка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Публичного 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МФК «</w:t>
      </w:r>
      <w:r>
        <w:rPr>
          <w:rFonts w:ascii="Times New Roman" w:eastAsia="Times New Roman" w:hAnsi="Times New Roman" w:cs="Times New Roman"/>
          <w:sz w:val="28"/>
          <w:szCs w:val="28"/>
        </w:rPr>
        <w:t>Займер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24146268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2613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10775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пени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3527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7rplc-10">
    <w:name w:val="cat-PassportData grp-1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